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73410" w:rsidRPr="002576F6" w:rsidRDefault="00D73410">
      <w:pPr>
        <w:spacing w:line="240" w:lineRule="auto"/>
        <w:jc w:val="center"/>
        <w:rPr>
          <w:rFonts w:ascii="Times New Roman" w:hAnsi="Times New Roman"/>
          <w:sz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UNIVERSITY OF HAWAII AT MANOA</w:t>
      </w:r>
    </w:p>
    <w:p w:rsidR="00D73410" w:rsidRPr="002576F6" w:rsidRDefault="00D73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CAMPUS CENTER BOARD ACTIVITIES COUNCIL</w:t>
      </w:r>
    </w:p>
    <w:p w:rsidR="00D73410" w:rsidRPr="002576F6" w:rsidRDefault="00D73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:rsidR="00D73410" w:rsidRPr="002576F6" w:rsidRDefault="00D73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410" w:rsidRPr="002576F6" w:rsidRDefault="00D73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Tuesday, September 4, 2012</w:t>
      </w:r>
    </w:p>
    <w:p w:rsidR="00D73410" w:rsidRPr="002576F6" w:rsidRDefault="00D73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CC 309 - 5:00 PM</w:t>
      </w:r>
    </w:p>
    <w:p w:rsidR="00D73410" w:rsidRPr="002576F6" w:rsidRDefault="00D73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57B" w:rsidRDefault="00D73410">
      <w:pPr>
        <w:numPr>
          <w:ilvl w:val="0"/>
          <w:numId w:val="1"/>
        </w:numPr>
        <w:tabs>
          <w:tab w:val="left" w:pos="0"/>
          <w:tab w:val="left" w:pos="450"/>
          <w:tab w:val="num" w:pos="720"/>
          <w:tab w:val="left" w:pos="90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8A057B"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 Present</w:t>
            </w: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 Absent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Advisors Present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 Present</w:t>
            </w:r>
          </w:p>
        </w:tc>
      </w:tr>
      <w:tr w:rsidR="008A057B"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Aaron (5:45pm)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Andrew Bertucci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Shimabukuro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Kelsey De Avila</w:t>
            </w:r>
          </w:p>
        </w:tc>
      </w:tr>
      <w:tr w:rsidR="008A057B"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Josh Abutin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Jenna Robinson</w:t>
            </w:r>
          </w:p>
        </w:tc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Welin</w:t>
            </w: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7B"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Roanne Deabler</w:t>
            </w: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7B">
        <w:tc>
          <w:tcPr>
            <w:tcW w:w="2394" w:type="dxa"/>
          </w:tcPr>
          <w:p w:rsidR="008A057B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Doucette</w:t>
            </w: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57B">
        <w:tc>
          <w:tcPr>
            <w:tcW w:w="2394" w:type="dxa"/>
          </w:tcPr>
          <w:p w:rsidR="008A057B" w:rsidRDefault="009F10C7" w:rsidP="009F10C7">
            <w:pPr>
              <w:tabs>
                <w:tab w:val="left" w:pos="450"/>
                <w:tab w:val="left" w:pos="900"/>
                <w:tab w:val="left" w:pos="13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 Ponciano</w:t>
            </w: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057B" w:rsidRDefault="008A057B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0C7">
        <w:tc>
          <w:tcPr>
            <w:tcW w:w="2394" w:type="dxa"/>
          </w:tcPr>
          <w:p w:rsidR="009F10C7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Mitchell Sakuda</w:t>
            </w:r>
          </w:p>
        </w:tc>
        <w:tc>
          <w:tcPr>
            <w:tcW w:w="2394" w:type="dxa"/>
          </w:tcPr>
          <w:p w:rsidR="009F10C7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10C7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F10C7" w:rsidRDefault="009F10C7" w:rsidP="008A057B">
            <w:pPr>
              <w:tabs>
                <w:tab w:val="left" w:pos="450"/>
                <w:tab w:val="left" w:pos="9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410" w:rsidRPr="002576F6" w:rsidRDefault="00D73410">
      <w:pPr>
        <w:tabs>
          <w:tab w:val="left" w:pos="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410" w:rsidRPr="002576F6" w:rsidRDefault="00D73410">
      <w:pPr>
        <w:numPr>
          <w:ilvl w:val="0"/>
          <w:numId w:val="1"/>
        </w:numPr>
        <w:tabs>
          <w:tab w:val="left" w:pos="0"/>
          <w:tab w:val="num" w:pos="720"/>
          <w:tab w:val="left" w:pos="810"/>
          <w:tab w:val="left" w:pos="99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Call meeting to order at </w:t>
      </w:r>
      <w:r w:rsidR="009F10C7" w:rsidRPr="009F10C7">
        <w:rPr>
          <w:rFonts w:ascii="Times New Roman" w:eastAsia="Times New Roman" w:hAnsi="Times New Roman" w:cs="Times New Roman"/>
          <w:sz w:val="24"/>
          <w:szCs w:val="24"/>
          <w:u w:val="single"/>
        </w:rPr>
        <w:t>5pm.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2576F6" w:rsidRDefault="00D73410">
      <w:pPr>
        <w:tabs>
          <w:tab w:val="left" w:pos="0"/>
          <w:tab w:val="left" w:pos="810"/>
          <w:tab w:val="left" w:pos="9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410" w:rsidRPr="002576F6" w:rsidRDefault="00D73410">
      <w:pPr>
        <w:numPr>
          <w:ilvl w:val="0"/>
          <w:numId w:val="1"/>
        </w:numPr>
        <w:tabs>
          <w:tab w:val="left" w:pos="0"/>
          <w:tab w:val="num" w:pos="720"/>
          <w:tab w:val="left" w:pos="90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Standing Items</w:t>
      </w:r>
    </w:p>
    <w:p w:rsidR="00D73410" w:rsidRPr="002576F6" w:rsidRDefault="00D73410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Minutes – August 27, 2012</w:t>
      </w:r>
    </w:p>
    <w:p w:rsidR="009F10C7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Accept minutes as sent.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0C7" w:rsidRDefault="00D73410" w:rsidP="009F10C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approve: Josh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Abutin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2576F6" w:rsidRDefault="00D73410" w:rsidP="009F10C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David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Doucette</w:t>
      </w:r>
    </w:p>
    <w:p w:rsidR="00D73410" w:rsidRPr="002576F6" w:rsidRDefault="00D73410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Agenda – September 4, 2012</w:t>
      </w:r>
    </w:p>
    <w:p w:rsidR="00D73410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Accept agenda as presented</w:t>
      </w:r>
    </w:p>
    <w:p w:rsidR="009F10C7" w:rsidRDefault="00D73410" w:rsidP="00D73410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approve: Josh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Abutin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2576F6" w:rsidRDefault="00D73410" w:rsidP="00D73410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David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Doucette</w:t>
      </w:r>
    </w:p>
    <w:p w:rsidR="00D73410" w:rsidRPr="002576F6" w:rsidRDefault="00D73410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410" w:rsidRPr="002576F6" w:rsidRDefault="00D73410">
      <w:pPr>
        <w:numPr>
          <w:ilvl w:val="0"/>
          <w:numId w:val="1"/>
        </w:numPr>
        <w:tabs>
          <w:tab w:val="left" w:pos="0"/>
          <w:tab w:val="num" w:pos="720"/>
          <w:tab w:val="left" w:pos="90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D73410" w:rsidRPr="002576F6" w:rsidRDefault="00D73410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Final Retreat Updates and Reminders: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THIS WEEKEND: September 7</w:t>
      </w:r>
      <w:r w:rsidRPr="00257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Pr="00257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ADDITION to packing list - AC Green Polo shirt and shorts/jeans  - so we can do picture taking at the house... really nice backgrounds! :)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Remember to bring your things with you on Friday night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Tory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 xml:space="preserve"> Watanabe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will be sending out a final announcements email with packing list attached via email in case anyone lost their paper copy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Transportation plan (drivers &amp; riders) will also be included in the email</w:t>
      </w:r>
    </w:p>
    <w:p w:rsidR="00D73410" w:rsidRPr="002576F6" w:rsidRDefault="009F10C7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Waivers &amp; Payment were due Tuesday (9/4/12)</w:t>
      </w:r>
    </w:p>
    <w:p w:rsidR="00D73410" w:rsidRPr="002576F6" w:rsidRDefault="00D73410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Evaluative Recap: Welcome Back Bash (8-24-12)</w:t>
      </w:r>
    </w:p>
    <w:p w:rsidR="0018510B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Start:</w:t>
      </w:r>
      <w:r w:rsidR="009F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10B" w:rsidRDefault="009F10C7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KTUH set up 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>earlier and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with KTUH earlier in advance. </w:t>
      </w:r>
    </w:p>
    <w:p w:rsidR="0018510B" w:rsidRDefault="009F10C7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AC members start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 xml:space="preserve"> to set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earlier.  </w:t>
      </w:r>
    </w:p>
    <w:p w:rsidR="0018510B" w:rsidRDefault="009F10C7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the day of event double 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 xml:space="preserve">check building outlets and make sure the power is working in the ones that will be needed. </w:t>
      </w:r>
    </w:p>
    <w:p w:rsidR="0018510B" w:rsidRDefault="0018510B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>emind groups</w:t>
      </w:r>
      <w:r>
        <w:rPr>
          <w:rFonts w:ascii="Times New Roman" w:eastAsia="Times New Roman" w:hAnsi="Times New Roman" w:cs="Times New Roman"/>
          <w:sz w:val="24"/>
          <w:szCs w:val="24"/>
        </w:rPr>
        <w:t>/organizations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they need to set up earlier (be on time), 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station set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looks like. This will make things easier for members and volunteers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8510B" w:rsidRDefault="00D73410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 xml:space="preserve">a new task for AC by having one person pass out BaLe coupons. </w:t>
      </w:r>
    </w:p>
    <w:p w:rsidR="00D73410" w:rsidRPr="002576F6" w:rsidRDefault="0018510B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concert have AC members 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>spread out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do w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>alk through</w:t>
      </w:r>
      <w:r>
        <w:rPr>
          <w:rFonts w:ascii="Times New Roman" w:eastAsia="Times New Roman" w:hAnsi="Times New Roman" w:cs="Times New Roman"/>
          <w:sz w:val="24"/>
          <w:szCs w:val="24"/>
        </w:rPr>
        <w:t>s.  This will make AC more visible and create security.</w:t>
      </w:r>
    </w:p>
    <w:p w:rsidR="0018510B" w:rsidRDefault="00D73410" w:rsidP="0018510B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Stop</w:t>
      </w:r>
      <w:r w:rsidR="0018510B" w:rsidRPr="00185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18510B" w:rsidRDefault="00D73410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8510B">
        <w:rPr>
          <w:rFonts w:ascii="Times New Roman" w:eastAsia="Times New Roman" w:hAnsi="Times New Roman" w:cs="Times New Roman"/>
          <w:sz w:val="24"/>
          <w:szCs w:val="24"/>
        </w:rPr>
        <w:t xml:space="preserve">itchell </w:t>
      </w:r>
      <w:r w:rsidR="0018510B" w:rsidRPr="0018510B">
        <w:rPr>
          <w:rFonts w:ascii="Times New Roman" w:eastAsia="Times New Roman" w:hAnsi="Times New Roman" w:cs="Times New Roman"/>
          <w:sz w:val="24"/>
          <w:szCs w:val="24"/>
        </w:rPr>
        <w:t xml:space="preserve">Sakuda </w:t>
      </w:r>
      <w:r w:rsidRPr="0018510B">
        <w:rPr>
          <w:rFonts w:ascii="Times New Roman" w:eastAsia="Times New Roman" w:hAnsi="Times New Roman" w:cs="Times New Roman"/>
          <w:sz w:val="24"/>
          <w:szCs w:val="24"/>
        </w:rPr>
        <w:t>should stop eating too much food</w:t>
      </w:r>
    </w:p>
    <w:p w:rsidR="0018510B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Continue: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2576F6" w:rsidRDefault="0018510B" w:rsidP="0018510B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the 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>BaLe coupons</w:t>
      </w:r>
      <w:r>
        <w:rPr>
          <w:rFonts w:ascii="Times New Roman" w:eastAsia="Times New Roman" w:hAnsi="Times New Roman" w:cs="Times New Roman"/>
          <w:sz w:val="24"/>
          <w:szCs w:val="24"/>
        </w:rPr>
        <w:t>. They were a great hit and everyone enjoyed them.</w:t>
      </w:r>
    </w:p>
    <w:p w:rsidR="00F80042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410" w:rsidRP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in new bands for the next event. Create variety among the performances.</w:t>
      </w:r>
    </w:p>
    <w:p w:rsidR="00D73410" w:rsidRPr="00F80042" w:rsidRDefault="00D73410" w:rsidP="00F80042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Evaluative Recap: Movie Night: The Avengers (8-31-12)</w:t>
      </w:r>
    </w:p>
    <w:p w:rsidR="00F80042" w:rsidRDefault="00D73410" w:rsidP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042" w:rsidRP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r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eserve </w:t>
      </w:r>
      <w:r>
        <w:rPr>
          <w:rFonts w:ascii="Times New Roman" w:eastAsia="Times New Roman" w:hAnsi="Times New Roman" w:cs="Times New Roman"/>
          <w:sz w:val="24"/>
          <w:szCs w:val="24"/>
        </w:rPr>
        <w:t>of popcorn ready before showing.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 making popcorn even if people aren’t in line. Start popcorn 30mins before showing. Please take note from Josh Abutin: “If you think you have enough popcorn, you’re wrong.”</w:t>
      </w:r>
    </w:p>
    <w:p w:rsid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>cripts</w:t>
      </w:r>
      <w:r>
        <w:rPr>
          <w:rFonts w:ascii="Times New Roman" w:eastAsia="Times New Roman" w:hAnsi="Times New Roman" w:cs="Times New Roman"/>
          <w:sz w:val="24"/>
          <w:szCs w:val="24"/>
        </w:rPr>
        <w:t>/poker chips for audience members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for popcorn and cotton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candy.  The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chips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used for participants to pay in advance and then select their food. 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Possibly change to limit 1 per item instead of 2 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per item. </w:t>
      </w:r>
    </w:p>
    <w:p w:rsidR="00D73410" w:rsidRPr="00F80042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00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Stop:</w:t>
      </w:r>
      <w:r w:rsidR="00F800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0042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Continue: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two separate lines for cotton candy and popcorn.</w:t>
      </w:r>
    </w:p>
    <w:p w:rsidR="00F80042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the limit of food choices to two per item per person.</w:t>
      </w:r>
    </w:p>
    <w:p w:rsidR="00D73410" w:rsidRPr="002576F6" w:rsidRDefault="00F80042" w:rsidP="00F80042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two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>on popcorn: 1 opening bag, 1 pouring popcorn in bag</w:t>
      </w:r>
    </w:p>
    <w:p w:rsidR="006932BA" w:rsidRDefault="00D73410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2BA" w:rsidRDefault="006932BA" w:rsidP="006932BA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AC order more food for audience members. </w:t>
      </w:r>
    </w:p>
    <w:p w:rsidR="006932BA" w:rsidRDefault="006932BA" w:rsidP="006932BA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two</w:t>
      </w:r>
      <w:r w:rsidR="00D73410">
        <w:rPr>
          <w:rFonts w:ascii="Times New Roman" w:eastAsia="Times New Roman" w:hAnsi="Times New Roman" w:cs="Times New Roman"/>
          <w:sz w:val="24"/>
          <w:szCs w:val="24"/>
        </w:rPr>
        <w:t xml:space="preserve"> people at cashier</w:t>
      </w:r>
    </w:p>
    <w:p w:rsidR="00D73410" w:rsidRPr="002576F6" w:rsidRDefault="006932BA" w:rsidP="006932BA">
      <w:pPr>
        <w:numPr>
          <w:ilvl w:val="3"/>
          <w:numId w:val="1"/>
        </w:numPr>
        <w:tabs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>tart popcorn earlier</w:t>
      </w:r>
    </w:p>
    <w:p w:rsidR="00D73410" w:rsidRPr="002576F6" w:rsidRDefault="00D7341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3410" w:rsidRPr="002576F6" w:rsidRDefault="00D73410">
      <w:pPr>
        <w:numPr>
          <w:ilvl w:val="0"/>
          <w:numId w:val="1"/>
        </w:numPr>
        <w:tabs>
          <w:tab w:val="left" w:pos="0"/>
          <w:tab w:val="num" w:pos="720"/>
          <w:tab w:val="left" w:pos="90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D73410" w:rsidRPr="002576F6" w:rsidRDefault="00D73410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Karaoke Night (9-7-12)</w:t>
      </w:r>
    </w:p>
    <w:p w:rsidR="006E45A4" w:rsidRDefault="00D73410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Event Overview</w:t>
      </w:r>
    </w:p>
    <w:p w:rsidR="006E45A4" w:rsidRDefault="006E45A4" w:rsidP="006E45A4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in Stephanie Welin’s office at 5:30pm</w:t>
      </w:r>
    </w:p>
    <w:p w:rsidR="006E45A4" w:rsidRDefault="006E45A4" w:rsidP="006E45A4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don’t need anything from the AC office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so please go straight to Stephanie’s office</w:t>
      </w:r>
    </w:p>
    <w:p w:rsidR="002F6266" w:rsidRDefault="002F6266" w:rsidP="006E45A4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Stamp is for food only fee paying st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 and guests.</w:t>
      </w:r>
    </w:p>
    <w:p w:rsidR="00D73410" w:rsidRPr="002576F6" w:rsidRDefault="002F6266" w:rsidP="006E45A4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Prizes: Fee paying students only</w:t>
      </w:r>
    </w:p>
    <w:p w:rsidR="00D73410" w:rsidRPr="002576F6" w:rsidRDefault="00D73410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AC Tasks</w:t>
      </w:r>
    </w:p>
    <w:p w:rsidR="00D73410" w:rsidRPr="006932BA" w:rsidRDefault="00D73410" w:rsidP="00D75C9B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932BA">
        <w:rPr>
          <w:rFonts w:ascii="Times New Roman" w:eastAsia="Times New Roman" w:hAnsi="Times New Roman" w:cs="Times New Roman"/>
          <w:sz w:val="24"/>
          <w:szCs w:val="24"/>
          <w:highlight w:val="yellow"/>
        </w:rPr>
        <w:t>MC:</w:t>
      </w:r>
      <w:r w:rsidR="002F6266" w:rsidRPr="006932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Jenna Robinson???</w:t>
      </w:r>
    </w:p>
    <w:p w:rsidR="00D75C9B" w:rsidRPr="002576F6" w:rsidRDefault="00D75C9B" w:rsidP="00D75C9B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Check-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>Table (1 person):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 David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Doucette</w:t>
      </w:r>
    </w:p>
    <w:p w:rsidR="00D75C9B" w:rsidRPr="002576F6" w:rsidRDefault="00D75C9B" w:rsidP="00D75C9B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Sign-up Table (1 person):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 Roanne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Deabler</w:t>
      </w:r>
    </w:p>
    <w:p w:rsidR="00D75C9B" w:rsidRPr="006932BA" w:rsidRDefault="00D75C9B" w:rsidP="006932BA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Buffet Line (2 people)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>: Grant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Ponciano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, Mitchell 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>Sakuda</w:t>
      </w:r>
    </w:p>
    <w:p w:rsidR="00D75C9B" w:rsidRPr="006932BA" w:rsidRDefault="002F6266" w:rsidP="00D75C9B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932BA">
        <w:rPr>
          <w:rFonts w:ascii="Times New Roman" w:eastAsia="Times New Roman" w:hAnsi="Times New Roman" w:cs="Times New Roman"/>
          <w:sz w:val="24"/>
          <w:szCs w:val="24"/>
          <w:highlight w:val="yellow"/>
        </w:rPr>
        <w:t>BaLe (1</w:t>
      </w:r>
      <w:r w:rsidR="00D75C9B" w:rsidRPr="006932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people):</w:t>
      </w:r>
      <w:r w:rsidRPr="006932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Andrew Bertucci ???</w:t>
      </w:r>
    </w:p>
    <w:p w:rsidR="00D75C9B" w:rsidRPr="002576F6" w:rsidRDefault="00D75C9B" w:rsidP="00D75C9B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7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Floor CC rooms (1-2 people):</w:t>
      </w:r>
      <w:r w:rsidR="006E45A4">
        <w:rPr>
          <w:rFonts w:ascii="Times New Roman" w:eastAsia="Times New Roman" w:hAnsi="Times New Roman" w:cs="Times New Roman"/>
          <w:sz w:val="24"/>
          <w:szCs w:val="24"/>
        </w:rPr>
        <w:t xml:space="preserve"> Josh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Abutin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Proposal: Revise Showing Times for Movie Night: Brave (9-14-12)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93 minute run time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1st Showing: 6:30PM</w:t>
      </w:r>
    </w:p>
    <w:p w:rsidR="002F626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2nd Showing: 8:45PM</w:t>
      </w:r>
    </w:p>
    <w:p w:rsidR="002F6266" w:rsidRDefault="002F6266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revised proposal:</w:t>
      </w:r>
    </w:p>
    <w:p w:rsidR="002F6266" w:rsidRDefault="002F6266" w:rsidP="002F6266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6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Showing: 6:30pm</w:t>
      </w:r>
    </w:p>
    <w:p w:rsidR="002F6266" w:rsidRDefault="002F6266" w:rsidP="002F6266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6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Showing: 8:20pm start selling at 8:05pm</w:t>
      </w:r>
    </w:p>
    <w:p w:rsidR="002F6266" w:rsidRDefault="002F6266" w:rsidP="002F6266">
      <w:pPr>
        <w:numPr>
          <w:ilvl w:val="4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proposal</w:t>
      </w:r>
    </w:p>
    <w:p w:rsidR="006932BA" w:rsidRDefault="002F6266" w:rsidP="002F6266">
      <w:pPr>
        <w:numPr>
          <w:ilvl w:val="5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approve: Josh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Abutin</w:t>
      </w:r>
    </w:p>
    <w:p w:rsidR="002F6266" w:rsidRDefault="002F6266" w:rsidP="002F6266">
      <w:pPr>
        <w:numPr>
          <w:ilvl w:val="5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6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Mitchell</w:t>
      </w:r>
    </w:p>
    <w:p w:rsidR="00D75C9B" w:rsidRPr="002576F6" w:rsidRDefault="002F6266" w:rsidP="002F6266">
      <w:pPr>
        <w:numPr>
          <w:ilvl w:val="5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2F6266" w:rsidRDefault="00D75C9B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Security at Events: All events will have security</w:t>
      </w:r>
    </w:p>
    <w:p w:rsidR="002F6266" w:rsidRDefault="002F6266" w:rsidP="002F6266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We’ll be pulling from upcomi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>ng events in order to pay for the extra security.</w:t>
      </w:r>
    </w:p>
    <w:p w:rsidR="00D75C9B" w:rsidRPr="002576F6" w:rsidRDefault="002F6266" w:rsidP="002F6266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>ring The Dark Knight Rises AC will require bag checks</w:t>
      </w:r>
    </w:p>
    <w:p w:rsidR="006932BA" w:rsidRDefault="00D75C9B" w:rsidP="006932BA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Proposal: Update Event Schedule</w:t>
      </w:r>
    </w:p>
    <w:p w:rsidR="006932BA" w:rsidRDefault="006932BA" w:rsidP="006932BA">
      <w:pPr>
        <w:numPr>
          <w:ilvl w:val="2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A">
        <w:rPr>
          <w:rFonts w:ascii="Times New Roman" w:eastAsia="Times New Roman" w:hAnsi="Times New Roman" w:cs="Times New Roman"/>
          <w:sz w:val="24"/>
          <w:szCs w:val="24"/>
        </w:rPr>
        <w:t>Discussion:</w:t>
      </w:r>
    </w:p>
    <w:p w:rsidR="006932BA" w:rsidRDefault="006932BA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A">
        <w:rPr>
          <w:rFonts w:ascii="Times New Roman" w:eastAsia="Times New Roman" w:hAnsi="Times New Roman" w:cs="Times New Roman"/>
          <w:sz w:val="24"/>
          <w:szCs w:val="24"/>
        </w:rPr>
        <w:t xml:space="preserve">Have food supplies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(popcorn, cotton candy machine) </w:t>
      </w:r>
      <w:r w:rsidRPr="006932BA">
        <w:rPr>
          <w:rFonts w:ascii="Times New Roman" w:eastAsia="Times New Roman" w:hAnsi="Times New Roman" w:cs="Times New Roman"/>
          <w:sz w:val="24"/>
          <w:szCs w:val="24"/>
        </w:rPr>
        <w:t>at the front by the double doors</w:t>
      </w:r>
    </w:p>
    <w:p w:rsidR="006932BA" w:rsidRPr="006932BA" w:rsidRDefault="006932BA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A">
        <w:rPr>
          <w:rFonts w:ascii="Times New Roman" w:eastAsia="Times New Roman" w:hAnsi="Times New Roman" w:cs="Times New Roman"/>
          <w:sz w:val="24"/>
          <w:szCs w:val="24"/>
        </w:rPr>
        <w:t xml:space="preserve">Create 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customers by using </w:t>
      </w:r>
      <w:r w:rsidRPr="006932BA">
        <w:rPr>
          <w:rFonts w:ascii="Times New Roman" w:eastAsia="Times New Roman" w:hAnsi="Times New Roman" w:cs="Times New Roman"/>
          <w:sz w:val="24"/>
          <w:szCs w:val="24"/>
        </w:rPr>
        <w:t>ropes/tape for audience members to wrap around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9B" w:rsidRPr="006932BA" w:rsidRDefault="006932BA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AC decides to use the ballroom, cotton candy will not be made.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Proposal 1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>The Bourne Legacy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from Movie Night schedule on 11/9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Dark Knight Rises 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>from 10/26 to 11/9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>Ted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on 10/26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Proposal 2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>The Bourne Legacy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from Movie Night schedule on 11/9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Dark Knight Rises 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>from 10/26 to 11/16</w:t>
      </w:r>
    </w:p>
    <w:p w:rsidR="00D75C9B" w:rsidRPr="002576F6" w:rsidRDefault="00D75C9B">
      <w:pPr>
        <w:numPr>
          <w:ilvl w:val="4"/>
          <w:numId w:val="1"/>
        </w:numPr>
        <w:tabs>
          <w:tab w:val="left" w:pos="0"/>
          <w:tab w:val="left" w:pos="720"/>
          <w:tab w:val="left" w:pos="900"/>
          <w:tab w:val="num" w:pos="36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Hold showings in the Ballroom (booked)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Pr="002576F6">
        <w:rPr>
          <w:rFonts w:ascii="Times New Roman" w:eastAsia="Times New Roman" w:hAnsi="Times New Roman" w:cs="Times New Roman"/>
          <w:i/>
          <w:iCs/>
          <w:sz w:val="24"/>
          <w:szCs w:val="24"/>
        </w:rPr>
        <w:t>Ted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on 10/26</w:t>
      </w:r>
    </w:p>
    <w:p w:rsidR="00A12AF8" w:rsidRDefault="00D75C9B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Move Rockin’ the Roots to 11/9 </w:t>
      </w:r>
    </w:p>
    <w:p w:rsidR="006932BA" w:rsidRDefault="00A12AF8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carries:</w:t>
      </w:r>
    </w:p>
    <w:p w:rsidR="006932BA" w:rsidRDefault="00A12AF8" w:rsidP="006932BA">
      <w:pPr>
        <w:numPr>
          <w:ilvl w:val="2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A">
        <w:rPr>
          <w:rFonts w:ascii="Times New Roman" w:eastAsia="Times New Roman" w:hAnsi="Times New Roman" w:cs="Times New Roman"/>
          <w:sz w:val="24"/>
          <w:szCs w:val="24"/>
        </w:rPr>
        <w:t>Proposal 2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is accepted and motion passes</w:t>
      </w:r>
    </w:p>
    <w:p w:rsidR="006932BA" w:rsidRDefault="006932BA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approved: Mitchell Sakuda</w:t>
      </w:r>
    </w:p>
    <w:p w:rsidR="00416B97" w:rsidRPr="006932BA" w:rsidRDefault="006932BA" w:rsidP="006932BA">
      <w:pPr>
        <w:numPr>
          <w:ilvl w:val="3"/>
          <w:numId w:val="1"/>
        </w:num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32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David Doucette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Homecoming: Vote on Entertainment</w:t>
      </w:r>
    </w:p>
    <w:p w:rsidR="00A12AF8" w:rsidRDefault="006E45A4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 w:rsidR="00D75C9B" w:rsidRPr="002576F6">
        <w:rPr>
          <w:rFonts w:ascii="Times New Roman" w:eastAsia="Times New Roman" w:hAnsi="Times New Roman" w:cs="Times New Roman"/>
          <w:sz w:val="24"/>
          <w:szCs w:val="24"/>
        </w:rPr>
        <w:t>7 Local bands from survey:</w:t>
      </w:r>
    </w:p>
    <w:p w:rsidR="006932BA" w:rsidRDefault="00A12AF8" w:rsidP="00A12AF8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the band. Contact list, availability, work within budget</w:t>
      </w:r>
    </w:p>
    <w:p w:rsidR="00D75C9B" w:rsidRPr="002576F6" w:rsidRDefault="00D75C9B" w:rsidP="006932BA">
      <w:pPr>
        <w:tabs>
          <w:tab w:val="left" w:pos="720"/>
          <w:tab w:val="left" w:pos="900"/>
        </w:tabs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040"/>
        <w:gridCol w:w="3473"/>
      </w:tblGrid>
      <w:tr w:rsidR="00D75C9B" w:rsidRPr="002576F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Total Votes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1. Anuhea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2. Natural Vibration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3. The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4. Fiji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5. Kapena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6. Iration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7. Soja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D75C9B" w:rsidRPr="002576F6" w:rsidRDefault="00D75C9B">
      <w:p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hAnsi="Times New Roman"/>
          <w:sz w:val="24"/>
        </w:rPr>
      </w:pPr>
    </w:p>
    <w:p w:rsidR="00D75C9B" w:rsidRPr="00A12AF8" w:rsidRDefault="00D75C9B" w:rsidP="00A12AF8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ASUH Proposal – Co-Sponsorship</w:t>
      </w:r>
    </w:p>
    <w:p w:rsidR="00A12AF8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AC considerations for ASUH Oktoberfest co-sponsorship</w:t>
      </w:r>
    </w:p>
    <w:p w:rsidR="00A12AF8" w:rsidRDefault="00A12AF8" w:rsidP="00A12AF8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4</w:t>
      </w:r>
      <w:r w:rsidRPr="00A12A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Thursday, 6pm – 8pm</w:t>
      </w:r>
    </w:p>
    <w:p w:rsidR="00A12AF8" w:rsidRDefault="00A12AF8" w:rsidP="00A12AF8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Mitchell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Sakuda</w:t>
      </w:r>
      <w:r>
        <w:rPr>
          <w:rFonts w:ascii="Times New Roman" w:eastAsia="Times New Roman" w:hAnsi="Times New Roman" w:cs="Times New Roman"/>
          <w:sz w:val="24"/>
          <w:szCs w:val="24"/>
        </w:rPr>
        <w:t>: Propose an alcohol free alternative to BaLe</w:t>
      </w:r>
    </w:p>
    <w:p w:rsidR="009A43D9" w:rsidRDefault="006932BA" w:rsidP="009A43D9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Doucette: Free Root beer Fest. Suggest ‘r</w:t>
      </w:r>
      <w:r w:rsidR="009A43D9"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A43D9">
        <w:rPr>
          <w:rFonts w:ascii="Times New Roman" w:eastAsia="Times New Roman" w:hAnsi="Times New Roman" w:cs="Times New Roman"/>
          <w:sz w:val="24"/>
          <w:szCs w:val="24"/>
        </w:rPr>
        <w:t xml:space="preserve"> 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2BA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</w:p>
    <w:p w:rsidR="006932BA" w:rsidRDefault="009A43D9" w:rsidP="009A43D9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ASUH: </w:t>
      </w:r>
    </w:p>
    <w:p w:rsidR="006932BA" w:rsidRDefault="009A43D9" w:rsidP="006932BA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approve: Mitchell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Sakuda</w:t>
      </w:r>
    </w:p>
    <w:p w:rsidR="009A43D9" w:rsidRDefault="009A43D9" w:rsidP="006932BA">
      <w:pPr>
        <w:numPr>
          <w:ilvl w:val="3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43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Josh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Abutin</w:t>
      </w:r>
    </w:p>
    <w:p w:rsidR="009A43D9" w:rsidRDefault="009A43D9" w:rsidP="009A43D9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>abstentions: N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D75C9B" w:rsidRPr="006932BA" w:rsidRDefault="009A43D9" w:rsidP="006932BA">
      <w:pPr>
        <w:numPr>
          <w:ilvl w:val="2"/>
          <w:numId w:val="1"/>
        </w:numPr>
        <w:tabs>
          <w:tab w:val="left" w:pos="720"/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Spring 2012 Events: We’ll be finalizing the schedule in the next few weeks. Start thinking about new/returning events!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left" w:pos="720"/>
          <w:tab w:val="left" w:pos="90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Data from Surveys: Number of votes – Percentage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1406"/>
        <w:gridCol w:w="2835"/>
      </w:tblGrid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# Of Votes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from Total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1. Taste of Manoa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2. Movie Nights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3. Concerts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4. Create A Bear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5. Manoa’s Got Talent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6. Bingo, Board Games, Texas Hold’Em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7. Karaoke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8. Manoa Laughs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9. Monte Carlo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10. Winter 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11. 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75C9B" w:rsidRPr="002576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12. Crafts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C9B" w:rsidRPr="002576F6" w:rsidRDefault="00D75C9B">
            <w:pPr>
              <w:tabs>
                <w:tab w:val="left" w:pos="0"/>
                <w:tab w:val="left" w:pos="720"/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76F6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D75C9B" w:rsidRPr="002576F6" w:rsidRDefault="00D75C9B">
      <w:pPr>
        <w:tabs>
          <w:tab w:val="left" w:pos="0"/>
          <w:tab w:val="left" w:pos="720"/>
          <w:tab w:val="left" w:pos="900"/>
        </w:tabs>
        <w:spacing w:line="240" w:lineRule="auto"/>
        <w:rPr>
          <w:rFonts w:ascii="Times New Roman" w:hAnsi="Times New Roman"/>
          <w:sz w:val="24"/>
        </w:rPr>
      </w:pP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left" w:pos="72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Don’t forget to include Lead, Co-Lead, Stephanie Welin, Emily</w:t>
      </w:r>
      <w:r w:rsidRPr="002576F6">
        <w:rPr>
          <w:rFonts w:ascii="Times New Roman" w:eastAsia="Times New Roman" w:hAnsi="Times New Roman" w:cs="Times New Roman"/>
          <w:color w:val="222222"/>
          <w:sz w:val="24"/>
          <w:szCs w:val="24"/>
        </w:rPr>
        <w:t> Morihara</w:t>
      </w:r>
      <w:r w:rsidRPr="002576F6">
        <w:rPr>
          <w:rFonts w:ascii="Times New Roman" w:eastAsia="Times New Roman" w:hAnsi="Times New Roman" w:cs="Times New Roman"/>
          <w:sz w:val="24"/>
          <w:szCs w:val="24"/>
        </w:rPr>
        <w:t>, and Kelsey De Avila when emailing your M&amp;G orders. This is so we can update our facebook pages and website.</w:t>
      </w:r>
    </w:p>
    <w:p w:rsidR="00D75C9B" w:rsidRPr="002576F6" w:rsidRDefault="00D75C9B">
      <w:pPr>
        <w:tabs>
          <w:tab w:val="left" w:pos="0"/>
          <w:tab w:val="left" w:pos="720"/>
          <w:tab w:val="left" w:pos="900"/>
        </w:tabs>
        <w:spacing w:line="240" w:lineRule="auto"/>
        <w:ind w:left="1440"/>
        <w:rPr>
          <w:rFonts w:ascii="Times New Roman" w:eastAsia="Verdana" w:hAnsi="Times New Roman" w:cs="Verdana"/>
          <w:sz w:val="24"/>
          <w:szCs w:val="24"/>
        </w:rPr>
      </w:pPr>
    </w:p>
    <w:p w:rsidR="00D75C9B" w:rsidRPr="002576F6" w:rsidRDefault="00D75C9B">
      <w:pPr>
        <w:numPr>
          <w:ilvl w:val="0"/>
          <w:numId w:val="1"/>
        </w:numPr>
        <w:tabs>
          <w:tab w:val="left" w:pos="0"/>
          <w:tab w:val="num" w:pos="720"/>
          <w:tab w:val="left" w:pos="90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Advisor Comments</w:t>
      </w:r>
    </w:p>
    <w:p w:rsidR="009A43D9" w:rsidRDefault="00D75C9B">
      <w:pPr>
        <w:numPr>
          <w:ilvl w:val="1"/>
          <w:numId w:val="1"/>
        </w:numPr>
        <w:tabs>
          <w:tab w:val="left" w:pos="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Jacob: If you’re using the fridge in the AC office, please make sure to keep the temp. dial in the middle (between 4-5). The icebox will build up with ice. </w:t>
      </w:r>
      <w:r w:rsidR="009A43D9">
        <w:rPr>
          <w:rFonts w:ascii="Times New Roman" w:eastAsia="Times New Roman" w:hAnsi="Times New Roman" w:cs="Times New Roman"/>
          <w:sz w:val="24"/>
          <w:szCs w:val="24"/>
        </w:rPr>
        <w:t>Please don’t touch the dial</w:t>
      </w:r>
    </w:p>
    <w:p w:rsidR="00D75C9B" w:rsidRPr="002576F6" w:rsidRDefault="009A43D9">
      <w:pPr>
        <w:numPr>
          <w:ilvl w:val="1"/>
          <w:numId w:val="1"/>
        </w:numPr>
        <w:tabs>
          <w:tab w:val="left" w:pos="0"/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eastAsia="Times New Roman" w:hAnsi="Times New Roman" w:cs="Times New Roman"/>
          <w:sz w:val="24"/>
          <w:szCs w:val="24"/>
        </w:rPr>
        <w:t>meetings we’ll be finalizing events for Spring</w:t>
      </w:r>
      <w:r w:rsidR="006932BA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:rsidR="00D75C9B" w:rsidRPr="002576F6" w:rsidRDefault="00D75C9B">
      <w:pPr>
        <w:tabs>
          <w:tab w:val="left" w:pos="0"/>
          <w:tab w:val="left" w:pos="90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5C9B" w:rsidRPr="002576F6" w:rsidRDefault="00D75C9B">
      <w:pPr>
        <w:numPr>
          <w:ilvl w:val="0"/>
          <w:numId w:val="1"/>
        </w:numPr>
        <w:tabs>
          <w:tab w:val="left" w:pos="0"/>
          <w:tab w:val="num" w:pos="720"/>
          <w:tab w:val="left" w:pos="99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Reminders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Advertising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Please submit your E-Blast onto Google Docs. One is already created for you. Edit on Google Docs.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Submit beginning Fall 2012 event M&amp;G orders ASAP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Due at least 4 weeks in advance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Advertising in Housing, aim for 6 weeks</w:t>
      </w:r>
    </w:p>
    <w:p w:rsidR="00D75C9B" w:rsidRPr="002576F6" w:rsidRDefault="00D75C9B">
      <w:pPr>
        <w:numPr>
          <w:ilvl w:val="3"/>
          <w:numId w:val="1"/>
        </w:numPr>
        <w:tabs>
          <w:tab w:val="left" w:pos="0"/>
          <w:tab w:val="num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Remember, you can update M&amp;G on details after submitting your order! Just turn it in! :O)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Wear your AC T-shirt, AC ID badge, and closed toed shoes at all AC events. If you have long hair and are managing food please make sure to put it up during AC events.</w:t>
      </w:r>
    </w:p>
    <w:p w:rsidR="00D75C9B" w:rsidRPr="002576F6" w:rsidRDefault="00D75C9B">
      <w:pPr>
        <w:numPr>
          <w:ilvl w:val="1"/>
          <w:numId w:val="1"/>
        </w:numPr>
        <w:tabs>
          <w:tab w:val="left" w:pos="90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Stephanie Welin will be off island week of Monte Carlo Night (9/17 - 9/21). Laura will be point person for the night of.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Program Binders: Don’t forget to update program binders with your program folder and organized notes once your program is over. This is a stipend evaluation requirement.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If you take a binder from Stephanie Welin’s office please make sure you update the google doc. We need to know its location.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If you want to be a Co Lead/Lead on any program please email Aaron Dyogi.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Please send your final designs from Marketing &amp; Graphics via email to Stephanie at </w:t>
      </w:r>
      <w:hyperlink r:id="rId5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swelin</w:t>
        </w:r>
      </w:hyperlink>
      <w:hyperlink r:id="rId6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</w:hyperlink>
      <w:hyperlink r:id="rId7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hawaii</w:t>
        </w:r>
      </w:hyperlink>
      <w:hyperlink r:id="rId8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9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</w:t>
        </w:r>
      </w:hyperlink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and Kelsey at </w:t>
      </w:r>
      <w:hyperlink r:id="rId10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deavila</w:t>
        </w:r>
      </w:hyperlink>
      <w:hyperlink r:id="rId11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</w:hyperlink>
      <w:hyperlink r:id="rId12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hawaii</w:t>
        </w:r>
      </w:hyperlink>
      <w:hyperlink r:id="rId13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14" w:history="1">
        <w:r w:rsidRPr="00257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</w:t>
        </w:r>
      </w:hyperlink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 so they can be posted on the website and Facebook pages.</w:t>
      </w:r>
    </w:p>
    <w:p w:rsidR="00D75C9B" w:rsidRPr="002576F6" w:rsidRDefault="00D75C9B">
      <w:pPr>
        <w:numPr>
          <w:ilvl w:val="1"/>
          <w:numId w:val="1"/>
        </w:numPr>
        <w:tabs>
          <w:tab w:val="left" w:pos="0"/>
          <w:tab w:val="num" w:pos="14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D75C9B" w:rsidRPr="002576F6" w:rsidRDefault="00D75C9B">
      <w:pPr>
        <w:numPr>
          <w:ilvl w:val="2"/>
          <w:numId w:val="1"/>
        </w:numPr>
        <w:tabs>
          <w:tab w:val="left" w:pos="0"/>
          <w:tab w:val="num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>Monday, September 10, 2012 – 5:00 PM – CC 309</w:t>
      </w:r>
    </w:p>
    <w:p w:rsidR="00D75C9B" w:rsidRPr="002576F6" w:rsidRDefault="00D75C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9B" w:rsidRPr="002576F6" w:rsidRDefault="00D75C9B">
      <w:pPr>
        <w:numPr>
          <w:ilvl w:val="0"/>
          <w:numId w:val="1"/>
        </w:numPr>
        <w:tabs>
          <w:tab w:val="left" w:pos="0"/>
          <w:tab w:val="num" w:pos="720"/>
          <w:tab w:val="left" w:pos="900"/>
          <w:tab w:val="left" w:pos="990"/>
          <w:tab w:val="left" w:pos="1440"/>
        </w:tabs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2576F6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6932BA" w:rsidRPr="006932BA">
        <w:rPr>
          <w:rFonts w:ascii="Times New Roman" w:eastAsia="Times New Roman" w:hAnsi="Times New Roman" w:cs="Times New Roman"/>
          <w:sz w:val="24"/>
          <w:szCs w:val="24"/>
          <w:u w:val="single"/>
        </w:rPr>
        <w:t>6:05pm</w:t>
      </w:r>
    </w:p>
    <w:sectPr w:rsidR="00D75C9B" w:rsidRPr="002576F6" w:rsidSect="0072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E02461FA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026C9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79404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2A2793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66EA7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75C7A2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161A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CC060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52E9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noPunctuationKerning/>
  <w:characterSpacingControl w:val="doNotCompress"/>
  <w:compat/>
  <w:rsids>
    <w:rsidRoot w:val="00A77B3E"/>
    <w:rsid w:val="0018510B"/>
    <w:rsid w:val="002F6266"/>
    <w:rsid w:val="00316A67"/>
    <w:rsid w:val="00416B97"/>
    <w:rsid w:val="006932BA"/>
    <w:rsid w:val="006E45A4"/>
    <w:rsid w:val="007270FC"/>
    <w:rsid w:val="00880D8C"/>
    <w:rsid w:val="008A057B"/>
    <w:rsid w:val="009A43D9"/>
    <w:rsid w:val="009F10C7"/>
    <w:rsid w:val="00A12AF8"/>
    <w:rsid w:val="00A77B3E"/>
    <w:rsid w:val="00D73410"/>
    <w:rsid w:val="00D75C9B"/>
    <w:rsid w:val="00F8004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70F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8A0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9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mailto:deavila@hawaii.edu" TargetMode="External"/><Relationship Id="rId4" Type="http://schemas.openxmlformats.org/officeDocument/2006/relationships/webSettings" Target="webSettings.xml"/><Relationship Id="rId7" Type="http://schemas.openxmlformats.org/officeDocument/2006/relationships/hyperlink" Target="mailto:swelin@hawaii.edu" TargetMode="External"/><Relationship Id="rId11" Type="http://schemas.openxmlformats.org/officeDocument/2006/relationships/hyperlink" Target="mailto:deavila@hawai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elin@hawaii.edu" TargetMode="External"/><Relationship Id="rId16" Type="http://schemas.openxmlformats.org/officeDocument/2006/relationships/theme" Target="theme/theme1.xml"/><Relationship Id="rId8" Type="http://schemas.openxmlformats.org/officeDocument/2006/relationships/hyperlink" Target="mailto:swelin@hawaii.edu" TargetMode="External"/><Relationship Id="rId13" Type="http://schemas.openxmlformats.org/officeDocument/2006/relationships/hyperlink" Target="mailto:deavila@hawaii.edu" TargetMode="External"/><Relationship Id="rId10" Type="http://schemas.openxmlformats.org/officeDocument/2006/relationships/hyperlink" Target="mailto:deavila@hawaii.edu" TargetMode="External"/><Relationship Id="rId5" Type="http://schemas.openxmlformats.org/officeDocument/2006/relationships/hyperlink" Target="mailto:swelin@hawaii.edu" TargetMode="External"/><Relationship Id="rId15" Type="http://schemas.openxmlformats.org/officeDocument/2006/relationships/fontTable" Target="fontTable.xml"/><Relationship Id="rId12" Type="http://schemas.openxmlformats.org/officeDocument/2006/relationships/hyperlink" Target="mailto:deavila@hawaii.edu" TargetMode="External"/><Relationship Id="rId2" Type="http://schemas.openxmlformats.org/officeDocument/2006/relationships/styles" Target="styles.xml"/><Relationship Id="rId9" Type="http://schemas.openxmlformats.org/officeDocument/2006/relationships/hyperlink" Target="mailto:swelin@hawaii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6509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Links>
    <vt:vector size="60" baseType="variant"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mailto:deavila@hawaii.edu</vt:lpwstr>
      </vt:variant>
      <vt:variant>
        <vt:lpwstr/>
      </vt:variant>
      <vt:variant>
        <vt:i4>5439500</vt:i4>
      </vt:variant>
      <vt:variant>
        <vt:i4>24</vt:i4>
      </vt:variant>
      <vt:variant>
        <vt:i4>0</vt:i4>
      </vt:variant>
      <vt:variant>
        <vt:i4>5</vt:i4>
      </vt:variant>
      <vt:variant>
        <vt:lpwstr>mailto:deavila@hawaii.edu</vt:lpwstr>
      </vt:variant>
      <vt:variant>
        <vt:lpwstr/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mailto:deavila@hawaii.edu</vt:lpwstr>
      </vt:variant>
      <vt:variant>
        <vt:lpwstr/>
      </vt:variant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>mailto:deavila@hawaii.edu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mailto:deavila@hawaii.edu</vt:lpwstr>
      </vt:variant>
      <vt:variant>
        <vt:lpwstr/>
      </vt:variant>
      <vt:variant>
        <vt:i4>2359299</vt:i4>
      </vt:variant>
      <vt:variant>
        <vt:i4>12</vt:i4>
      </vt:variant>
      <vt:variant>
        <vt:i4>0</vt:i4>
      </vt:variant>
      <vt:variant>
        <vt:i4>5</vt:i4>
      </vt:variant>
      <vt:variant>
        <vt:lpwstr>mailto:swelin@hawaii.edu</vt:lpwstr>
      </vt:variant>
      <vt:variant>
        <vt:lpwstr/>
      </vt:variant>
      <vt:variant>
        <vt:i4>2359299</vt:i4>
      </vt:variant>
      <vt:variant>
        <vt:i4>9</vt:i4>
      </vt:variant>
      <vt:variant>
        <vt:i4>0</vt:i4>
      </vt:variant>
      <vt:variant>
        <vt:i4>5</vt:i4>
      </vt:variant>
      <vt:variant>
        <vt:lpwstr>mailto:swelin@hawaii.edu</vt:lpwstr>
      </vt:variant>
      <vt:variant>
        <vt:lpwstr/>
      </vt:variant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mailto:swelin@hawaii.edu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mailto:swelin@hawaii.edu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mailto:swelin@hawaii.edu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Furutani</dc:creator>
  <cp:keywords/>
  <cp:lastModifiedBy>Carl Furutani</cp:lastModifiedBy>
  <cp:revision>2</cp:revision>
  <cp:lastPrinted>1601-01-01T00:00:00Z</cp:lastPrinted>
  <dcterms:created xsi:type="dcterms:W3CDTF">2012-09-05T23:54:00Z</dcterms:created>
  <dcterms:modified xsi:type="dcterms:W3CDTF">2012-09-05T23:54:00Z</dcterms:modified>
</cp:coreProperties>
</file>